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419"/>
        <w:gridCol w:w="807"/>
        <w:gridCol w:w="161"/>
        <w:gridCol w:w="5889"/>
      </w:tblGrid>
      <w:tr w:rsidR="00444EA6" w:rsidRPr="00617031" w:rsidTr="00444EA6">
        <w:trPr>
          <w:trHeight w:val="620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F075F8" w:rsidRDefault="00444EA6" w:rsidP="00F075F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E0507B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成年被後見人に宛てた郵便物等の回送嘱託</w:t>
            </w:r>
            <w:r w:rsidR="00F075F8" w:rsidRPr="00E0507B">
              <w:rPr>
                <w:rFonts w:eastAsia="ＭＳ Ｐゴシック" w:cs="ＭＳ Ｐゴシック" w:hint="eastAsia"/>
                <w:b/>
                <w:w w:val="94"/>
                <w:sz w:val="24"/>
                <w:szCs w:val="24"/>
                <w:fitText w:val="5264" w:id="1208785665"/>
              </w:rPr>
              <w:t>申立</w:t>
            </w:r>
            <w:r w:rsidR="00F075F8" w:rsidRPr="00E0507B">
              <w:rPr>
                <w:rFonts w:eastAsia="ＭＳ Ｐゴシック" w:cs="ＭＳ Ｐゴシック" w:hint="eastAsia"/>
                <w:b/>
                <w:spacing w:val="-315"/>
                <w:w w:val="94"/>
                <w:sz w:val="24"/>
                <w:szCs w:val="24"/>
                <w:fitText w:val="5264" w:id="1208785665"/>
              </w:rPr>
              <w:t>書</w:t>
            </w: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444EA6">
        <w:trPr>
          <w:trHeight w:val="2160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322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Pr="00617031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5"/>
        <w:gridCol w:w="5968"/>
      </w:tblGrid>
      <w:tr w:rsidR="0012413D" w:rsidRPr="00617031" w:rsidTr="0012413D">
        <w:trPr>
          <w:trHeight w:val="648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2413D" w:rsidRPr="00617031" w:rsidRDefault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E0507B">
              <w:rPr>
                <w:rFonts w:hint="eastAsia"/>
                <w:spacing w:val="45"/>
                <w:fitText w:val="2400" w:id="1212419584"/>
              </w:rPr>
              <w:t>後見開始の事件番</w:t>
            </w:r>
            <w:r w:rsidRPr="00E0507B">
              <w:rPr>
                <w:rFonts w:hint="eastAsia"/>
                <w:spacing w:val="30"/>
                <w:fitText w:val="2400" w:id="1212419584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2413D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</w:p>
          <w:p w:rsidR="0012413D" w:rsidRPr="00617031" w:rsidRDefault="0012413D" w:rsidP="0012413D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 xml:space="preserve">平成　　　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                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226"/>
        <w:gridCol w:w="1612"/>
        <w:gridCol w:w="4355"/>
      </w:tblGrid>
      <w:tr w:rsidR="00A52959" w:rsidRPr="00617031" w:rsidTr="00A6495F">
        <w:trPr>
          <w:trHeight w:val="1134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F956BA" w:rsidP="00F075F8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0" w:firstLine="80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A52959" w:rsidRPr="00617031">
              <w:rPr>
                <w:rFonts w:hint="eastAsia"/>
              </w:rPr>
              <w:t>家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庭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裁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判</w:t>
            </w:r>
            <w:r w:rsidR="00A52959" w:rsidRPr="00617031">
              <w:t xml:space="preserve"> </w:t>
            </w:r>
            <w:r w:rsidR="00A52959" w:rsidRPr="00617031">
              <w:rPr>
                <w:rFonts w:hint="eastAsia"/>
              </w:rPr>
              <w:t>所</w:t>
            </w:r>
          </w:p>
          <w:p w:rsidR="00A52959" w:rsidRPr="00617031" w:rsidRDefault="00F075F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 w:rsidR="00F075F8"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 w:rsidR="00F075F8"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>平成　　　　年　　　　月　　　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4C241A" w:rsidRPr="00617031" w:rsidRDefault="004C241A" w:rsidP="004C241A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A52959" w:rsidRPr="00617031" w:rsidRDefault="004C241A" w:rsidP="004C241A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</w:t>
            </w:r>
            <w:r w:rsidRPr="00617031">
              <w:rPr>
                <w:rFonts w:hint="eastAsia"/>
              </w:rPr>
              <w:t>印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129"/>
        <w:gridCol w:w="8064"/>
      </w:tblGrid>
      <w:tr w:rsidR="00A52959" w:rsidRPr="00F956BA" w:rsidTr="002F0EC0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52959" w:rsidRPr="00617031" w:rsidRDefault="00A52959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A52959" w:rsidRPr="00617031" w:rsidRDefault="00A302E0" w:rsidP="000C224C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52959" w:rsidRPr="00617031">
              <w:rPr>
                <w:rFonts w:hint="eastAsia"/>
              </w:rPr>
              <w:instrText>添付書類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52959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52959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52959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52959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9A2F65" w:rsidRPr="00617031" w:rsidRDefault="009A2F6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F956BA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□住民票（開始以降に住所の変更があった場合のみ）　　　□必要性に関する報告書</w:t>
            </w:r>
          </w:p>
          <w:p w:rsidR="005801A1" w:rsidRPr="005801A1" w:rsidRDefault="0034723B" w:rsidP="0034723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A52959" w:rsidRPr="00617031" w:rsidRDefault="00A52959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7"/>
        <w:gridCol w:w="967"/>
        <w:gridCol w:w="7419"/>
      </w:tblGrid>
      <w:tr w:rsidR="00F075F8" w:rsidRPr="00617031" w:rsidTr="00EA1728">
        <w:trPr>
          <w:trHeight w:val="1431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 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Pr="00617031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立</w:t>
            </w:r>
          </w:p>
          <w:p w:rsidR="003A6C6D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</w:p>
          <w:p w:rsidR="00F075F8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F075F8" w:rsidRPr="00617031">
              <w:rPr>
                <w:rFonts w:hint="eastAsia"/>
                <w:b/>
                <w:bCs/>
                <w:sz w:val="24"/>
                <w:szCs w:val="24"/>
              </w:rPr>
              <w:t>人</w:t>
            </w:r>
          </w:p>
          <w:p w:rsidR="003A6C6D" w:rsidRDefault="003A6C6D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:rsidR="003A6C6D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ind w:left="241" w:hangingChars="100" w:hanging="241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075F8" w:rsidRPr="00EA1728" w:rsidRDefault="00F075F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EA1728">
              <w:rPr>
                <w:rFonts w:hint="eastAsia"/>
                <w:sz w:val="20"/>
                <w:szCs w:val="20"/>
              </w:rPr>
              <w:t>住　　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EA1728">
              <w:rPr>
                <w:rFonts w:hAnsi="Times New Roman" w:cs="Times New Roman" w:hint="eastAsia"/>
                <w:sz w:val="20"/>
                <w:szCs w:val="20"/>
              </w:rPr>
              <w:t>(事務所)</w:t>
            </w: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         </w:t>
            </w:r>
            <w:r w:rsidRPr="00617031">
              <w:rPr>
                <w:rFonts w:hint="eastAsia"/>
              </w:rPr>
              <w:t>（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）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075F8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F075F8" w:rsidRPr="00617031" w:rsidRDefault="00F075F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12413D">
        <w:trPr>
          <w:trHeight w:val="104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18"/>
                <w:szCs w:val="18"/>
              </w:rPr>
            </w:pPr>
            <w:r w:rsidRPr="00EA1728">
              <w:rPr>
                <w:rFonts w:hAnsi="Times New Roman" w:cs="Times New Roman" w:hint="eastAsia"/>
                <w:sz w:val="18"/>
                <w:szCs w:val="18"/>
              </w:rPr>
              <w:t>郵便物等の回送を受ける場所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EA1728" w:rsidRPr="00086A79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18"/>
                <w:szCs w:val="18"/>
              </w:rPr>
            </w:pPr>
            <w:r w:rsidRPr="00086A79">
              <w:rPr>
                <w:rFonts w:hAnsi="Times New Roman" w:cs="Times New Roman" w:hint="eastAsia"/>
                <w:sz w:val="18"/>
                <w:szCs w:val="18"/>
              </w:rPr>
              <w:t>（</w:t>
            </w:r>
            <w:r w:rsidR="00D5284B">
              <w:rPr>
                <w:rFonts w:hAnsi="Times New Roman" w:cs="Times New Roman" w:hint="eastAsia"/>
                <w:sz w:val="18"/>
                <w:szCs w:val="18"/>
              </w:rPr>
              <w:t>□</w:t>
            </w:r>
            <w:r w:rsidRPr="00086A79">
              <w:rPr>
                <w:rFonts w:hAnsi="Times New Roman" w:cs="Times New Roman" w:hint="eastAsia"/>
                <w:sz w:val="18"/>
                <w:szCs w:val="18"/>
              </w:rPr>
              <w:t>上記の住所（事務所）と同じ）</w:t>
            </w:r>
          </w:p>
          <w:p w:rsidR="00EA1728" w:rsidRPr="00EA1728" w:rsidRDefault="00EA1728" w:rsidP="00EA1728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</w:rPr>
            </w:pPr>
            <w:r w:rsidRPr="00EA1728">
              <w:rPr>
                <w:rFonts w:hint="eastAsia"/>
              </w:rPr>
              <w:t>〒</w:t>
            </w:r>
            <w:r w:rsidRPr="00EA1728">
              <w:t xml:space="preserve">     </w:t>
            </w:r>
            <w:r>
              <w:rPr>
                <w:rFonts w:hint="eastAsia"/>
              </w:rPr>
              <w:t xml:space="preserve">　</w:t>
            </w:r>
            <w:r w:rsidRPr="00EA1728">
              <w:t xml:space="preserve">   </w:t>
            </w:r>
            <w:r w:rsidRPr="00EA1728">
              <w:rPr>
                <w:rFonts w:hint="eastAsia"/>
              </w:rPr>
              <w:t>－</w:t>
            </w:r>
            <w:r w:rsidRPr="00EA1728">
              <w:t xml:space="preserve">   </w:t>
            </w:r>
          </w:p>
        </w:tc>
      </w:tr>
      <w:tr w:rsidR="00EA1728" w:rsidRPr="00617031" w:rsidTr="003268CA">
        <w:trPr>
          <w:trHeight w:val="1109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EA1728" w:rsidRPr="00617031" w:rsidRDefault="00A302E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right w:val="single" w:sz="18" w:space="0" w:color="000000"/>
            </w:tcBorders>
          </w:tcPr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</w:t>
            </w:r>
          </w:p>
          <w:p w:rsidR="00EA1728" w:rsidRP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t xml:space="preserve">                                                  </w:t>
            </w:r>
          </w:p>
        </w:tc>
      </w:tr>
      <w:tr w:rsidR="00A52959" w:rsidRPr="00617031" w:rsidTr="00E76BA7">
        <w:trPr>
          <w:trHeight w:val="720"/>
        </w:trPr>
        <w:tc>
          <w:tcPr>
            <w:tcW w:w="807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4A5F4A" w:rsidRDefault="004A5F4A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b/>
                <w:sz w:val="24"/>
                <w:szCs w:val="24"/>
              </w:rPr>
            </w:pPr>
          </w:p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444EA6" w:rsidRPr="00617031" w:rsidRDefault="00444EA6" w:rsidP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3268CA" w:rsidRDefault="003268CA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4951EC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="004951EC" w:rsidRPr="00617031">
              <w:rPr>
                <w:sz w:val="20"/>
                <w:szCs w:val="20"/>
              </w:rPr>
              <w:t>(</w:t>
            </w:r>
            <w:r w:rsidR="004951EC"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府　県</w:t>
            </w:r>
          </w:p>
        </w:tc>
      </w:tr>
      <w:tr w:rsidR="00A52959" w:rsidRPr="00617031" w:rsidTr="003268CA">
        <w:trPr>
          <w:trHeight w:val="10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936AE" w:rsidRDefault="005936AE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A52959" w:rsidRPr="00617031" w:rsidTr="003268CA">
        <w:trPr>
          <w:trHeight w:val="980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A52959" w:rsidRPr="00617031" w:rsidRDefault="00A5295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52959" w:rsidRPr="00617031" w:rsidRDefault="003A6C6D" w:rsidP="003A6C6D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>居</w:t>
            </w:r>
            <w:r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 </w:t>
            </w:r>
            <w:r w:rsidRPr="00617031">
              <w:rPr>
                <w:rFonts w:hint="eastAsia"/>
              </w:rPr>
              <w:t xml:space="preserve">　－</w:t>
            </w:r>
            <w:r w:rsidRPr="00617031">
              <w:t xml:space="preserve">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</w:t>
            </w:r>
          </w:p>
          <w:p w:rsidR="00A52959" w:rsidRPr="00617031" w:rsidRDefault="00A52959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</w:tc>
      </w:tr>
      <w:tr w:rsidR="00EA1728" w:rsidRPr="00617031" w:rsidTr="003268CA">
        <w:trPr>
          <w:trHeight w:val="1122"/>
        </w:trPr>
        <w:tc>
          <w:tcPr>
            <w:tcW w:w="807" w:type="dxa"/>
            <w:vMerge/>
            <w:tcBorders>
              <w:top w:val="nil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EA172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EA1728" w:rsidRPr="00617031" w:rsidRDefault="00A302E0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EA1728" w:rsidRPr="00617031">
              <w:rPr>
                <w:rFonts w:hint="eastAsia"/>
              </w:rPr>
              <w:instrText>フリガナ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EA1728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EA1728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EA1728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EA1728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EA1728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                           </w:t>
            </w:r>
            <w:r w:rsidRPr="00617031">
              <w:rPr>
                <w:rFonts w:hint="eastAsia"/>
              </w:rPr>
              <w:t xml:space="preserve">　　　　　　　　　　　　　　　　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        </w:t>
            </w:r>
            <w:r w:rsidRPr="00617031">
              <w:rPr>
                <w:rFonts w:hint="eastAsia"/>
              </w:rPr>
              <w:t xml:space="preserve">　　　　</w:t>
            </w:r>
            <w:r w:rsidRPr="00617031">
              <w:t xml:space="preserve">  </w:t>
            </w:r>
          </w:p>
          <w:p w:rsidR="00EA1728" w:rsidRPr="00617031" w:rsidRDefault="00EA1728" w:rsidP="009A2F6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</w:t>
            </w:r>
          </w:p>
        </w:tc>
      </w:tr>
    </w:tbl>
    <w:p w:rsidR="00D527DE" w:rsidRPr="00617031" w:rsidRDefault="00A52959" w:rsidP="00385C84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D527DE" w:rsidRPr="00617031" w:rsidRDefault="00D527DE" w:rsidP="00D527DE">
      <w:pPr>
        <w:pStyle w:val="a4"/>
        <w:ind w:firstLineChars="2650" w:firstLine="4240"/>
      </w:pPr>
      <w:r w:rsidRPr="00617031">
        <w:rPr>
          <w:rFonts w:hint="eastAsia"/>
        </w:rPr>
        <w:t>（</w:t>
      </w:r>
      <w:r w:rsidRPr="00617031">
        <w:t xml:space="preserve"> 1/</w:t>
      </w:r>
      <w:r w:rsidR="00B17BE3">
        <w:rPr>
          <w:rFonts w:hint="eastAsia"/>
        </w:rPr>
        <w:t>3</w:t>
      </w:r>
      <w:r w:rsidRPr="00617031">
        <w:t xml:space="preserve"> </w:t>
      </w:r>
      <w:r w:rsidRPr="00617031">
        <w:rPr>
          <w:rFonts w:hint="eastAsia"/>
        </w:rPr>
        <w:t>）</w:t>
      </w:r>
    </w:p>
    <w:sectPr w:rsidR="00D527DE" w:rsidRPr="00617031" w:rsidSect="00232760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79" w:rsidRDefault="00086A79">
      <w:r>
        <w:separator/>
      </w:r>
    </w:p>
  </w:endnote>
  <w:endnote w:type="continuationSeparator" w:id="0">
    <w:p w:rsidR="00086A79" w:rsidRDefault="00086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79" w:rsidRDefault="00086A7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6A79" w:rsidRDefault="00086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7B" w:rsidRPr="00E0507B" w:rsidRDefault="00E0507B">
    <w:pPr>
      <w:pStyle w:val="a3"/>
      <w:rPr>
        <w:rFonts w:asciiTheme="majorEastAsia" w:eastAsiaTheme="majorEastAsia" w:hAnsiTheme="majorEastAsia"/>
        <w:sz w:val="18"/>
        <w:szCs w:val="18"/>
      </w:rPr>
    </w:pPr>
    <w:r w:rsidRPr="00E0507B">
      <w:rPr>
        <w:rFonts w:asciiTheme="majorEastAsia" w:eastAsiaTheme="majorEastAsia" w:hAnsiTheme="majorEastAsia" w:hint="eastAsia"/>
        <w:sz w:val="18"/>
        <w:szCs w:val="18"/>
      </w:rPr>
      <w:t>（</w:t>
    </w:r>
    <w:r w:rsidRPr="00E0507B">
      <w:rPr>
        <w:rFonts w:asciiTheme="majorEastAsia" w:eastAsiaTheme="majorEastAsia" w:hAnsiTheme="majorEastAsia" w:hint="eastAsia"/>
        <w:sz w:val="18"/>
        <w:szCs w:val="18"/>
      </w:rPr>
      <w:t>書式１－１）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F65"/>
    <w:rsid w:val="00001BF4"/>
    <w:rsid w:val="000248F4"/>
    <w:rsid w:val="00086A79"/>
    <w:rsid w:val="000C224C"/>
    <w:rsid w:val="0012413D"/>
    <w:rsid w:val="00150CEF"/>
    <w:rsid w:val="0016115D"/>
    <w:rsid w:val="00232760"/>
    <w:rsid w:val="00263A2A"/>
    <w:rsid w:val="002F0EC0"/>
    <w:rsid w:val="003268CA"/>
    <w:rsid w:val="0034723B"/>
    <w:rsid w:val="00385C84"/>
    <w:rsid w:val="003A6C6D"/>
    <w:rsid w:val="004117F2"/>
    <w:rsid w:val="00432A92"/>
    <w:rsid w:val="0043532F"/>
    <w:rsid w:val="00444EA6"/>
    <w:rsid w:val="004951EC"/>
    <w:rsid w:val="004A5F4A"/>
    <w:rsid w:val="004C241A"/>
    <w:rsid w:val="0051742A"/>
    <w:rsid w:val="0052079B"/>
    <w:rsid w:val="005801A1"/>
    <w:rsid w:val="005936AE"/>
    <w:rsid w:val="006045D1"/>
    <w:rsid w:val="00617031"/>
    <w:rsid w:val="006350DA"/>
    <w:rsid w:val="00655082"/>
    <w:rsid w:val="00675D26"/>
    <w:rsid w:val="006E6639"/>
    <w:rsid w:val="007A7BCC"/>
    <w:rsid w:val="007C6F4D"/>
    <w:rsid w:val="007F0B8F"/>
    <w:rsid w:val="00861C58"/>
    <w:rsid w:val="009138FC"/>
    <w:rsid w:val="0092076F"/>
    <w:rsid w:val="00934227"/>
    <w:rsid w:val="009A2F65"/>
    <w:rsid w:val="00A302E0"/>
    <w:rsid w:val="00A515EA"/>
    <w:rsid w:val="00A52959"/>
    <w:rsid w:val="00A6495F"/>
    <w:rsid w:val="00AC1B96"/>
    <w:rsid w:val="00B17BE3"/>
    <w:rsid w:val="00B356D7"/>
    <w:rsid w:val="00BB406F"/>
    <w:rsid w:val="00C16D10"/>
    <w:rsid w:val="00D527DE"/>
    <w:rsid w:val="00D5284B"/>
    <w:rsid w:val="00DD38B3"/>
    <w:rsid w:val="00DF756C"/>
    <w:rsid w:val="00E0507B"/>
    <w:rsid w:val="00E231AB"/>
    <w:rsid w:val="00E6349D"/>
    <w:rsid w:val="00E731EC"/>
    <w:rsid w:val="00E76BA7"/>
    <w:rsid w:val="00EA1728"/>
    <w:rsid w:val="00EC3871"/>
    <w:rsid w:val="00F075F8"/>
    <w:rsid w:val="00F1050D"/>
    <w:rsid w:val="00F47416"/>
    <w:rsid w:val="00F956BA"/>
    <w:rsid w:val="00FB4522"/>
    <w:rsid w:val="00FE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60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124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413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1D129-D9F7-4016-9C19-1B23C88C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355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星野俊也</cp:lastModifiedBy>
  <cp:revision>13</cp:revision>
  <cp:lastPrinted>2016-08-08T07:12:00Z</cp:lastPrinted>
  <dcterms:created xsi:type="dcterms:W3CDTF">2016-08-01T02:03:00Z</dcterms:created>
  <dcterms:modified xsi:type="dcterms:W3CDTF">2016-08-10T01:11:00Z</dcterms:modified>
</cp:coreProperties>
</file>