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736F0F" w:rsidRPr="00617031" w:rsidTr="00736F0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0F" w:rsidRPr="00375D7E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736F0F" w:rsidRPr="00410B68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□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取消し</w:t>
            </w:r>
          </w:p>
          <w:p w:rsidR="00736F0F" w:rsidRPr="00375D7E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9E0B7A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14395904"/>
              </w:rPr>
              <w:t>成年被後見人に宛てた郵便物等の回送嘱託</w:t>
            </w:r>
            <w:r w:rsidRPr="009E0B7A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1439590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736F0F" w:rsidRPr="00410B68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■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変　更</w:t>
            </w:r>
          </w:p>
          <w:p w:rsidR="00736F0F" w:rsidRPr="00375D7E" w:rsidRDefault="00736F0F" w:rsidP="00736F0F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736F0F" w:rsidRPr="00617031" w:rsidTr="00736F0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36F0F" w:rsidRPr="00617031" w:rsidTr="00736F0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3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36F0F" w:rsidRDefault="00736F0F" w:rsidP="00736F0F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736F0F" w:rsidRPr="00617031" w:rsidTr="00736F0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9E0B7A">
              <w:rPr>
                <w:rFonts w:hint="eastAsia"/>
                <w:spacing w:val="45"/>
                <w:fitText w:val="2400" w:id="1214395905"/>
              </w:rPr>
              <w:t>後見開始の事件番</w:t>
            </w:r>
            <w:r w:rsidRPr="009E0B7A">
              <w:rPr>
                <w:rFonts w:hint="eastAsia"/>
                <w:spacing w:val="30"/>
                <w:fitText w:val="2400" w:id="121439590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</w:t>
            </w:r>
            <w:r w:rsidRPr="00F8372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1C02EF">
              <w:rPr>
                <w:rFonts w:asciiTheme="majorEastAsia" w:eastAsiaTheme="majorEastAsia" w:hAnsiTheme="majorEastAsia"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○○○○○</w:t>
            </w:r>
            <w:r w:rsidRPr="001C02EF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736F0F" w:rsidRPr="00617031" w:rsidRDefault="00736F0F" w:rsidP="00736F0F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736F0F" w:rsidRPr="00617031" w:rsidTr="00736F0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300" w:firstLine="482"/>
              <w:rPr>
                <w:rFonts w:hAnsi="Times New Roman" w:cs="Times New Roman"/>
              </w:rPr>
            </w:pPr>
            <w:r w:rsidRPr="00856688">
              <w:rPr>
                <w:rFonts w:hint="eastAsia"/>
                <w:b/>
                <w:color w:val="1F497D" w:themeColor="text2"/>
              </w:rPr>
              <w:t xml:space="preserve">○○　</w:t>
            </w:r>
            <w:r w:rsidRPr="00617031">
              <w:rPr>
                <w:rFonts w:hint="eastAsia"/>
              </w:rPr>
              <w:t>家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庭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裁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判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</w:t>
            </w:r>
            <w:r w:rsidRPr="00856688">
              <w:rPr>
                <w:rFonts w:hint="eastAsia"/>
                <w:b/>
                <w:color w:val="1F497D" w:themeColor="text2"/>
              </w:rPr>
              <w:t xml:space="preserve">　○○</w:t>
            </w:r>
            <w:r w:rsidRPr="00617031">
              <w:rPr>
                <w:rFonts w:hint="eastAsia"/>
              </w:rPr>
              <w:t xml:space="preserve">　　年</w:t>
            </w:r>
            <w:r w:rsidRPr="00856688">
              <w:rPr>
                <w:rFonts w:hint="eastAsia"/>
                <w:b/>
                <w:color w:val="1F497D" w:themeColor="text2"/>
              </w:rPr>
              <w:t xml:space="preserve">　○○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 xml:space="preserve">月　</w:t>
            </w:r>
            <w:r w:rsidRPr="00856688">
              <w:rPr>
                <w:rFonts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736F0F" w:rsidRPr="00617031" w:rsidRDefault="00736F0F" w:rsidP="00736F0F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F8372D">
              <w:rPr>
                <w:b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736F0F" w:rsidRPr="00856688" w:rsidRDefault="00736F0F" w:rsidP="00736F0F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736F0F" w:rsidRPr="00F956BA" w:rsidTr="00736F0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44102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添付書類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736F0F" w:rsidRPr="005801A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736F0F" w:rsidRPr="00617031" w:rsidRDefault="00736F0F" w:rsidP="00736F0F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736F0F" w:rsidRPr="00617031" w:rsidTr="00736F0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F36895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E70EE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（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）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</w:t>
            </w:r>
            <w:r w:rsidRPr="009D3AAE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                                           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736F0F" w:rsidRPr="00617031" w:rsidRDefault="0044102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フリガナ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736F0F" w:rsidRP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int="eastAsia"/>
              </w:rPr>
              <w:t xml:space="preserve">　 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イチ　　ロウ</w:t>
            </w:r>
          </w:p>
          <w:p w:rsidR="00736F0F" w:rsidRPr="00E70EE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41"/>
              <w:jc w:val="both"/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617031">
              <w:t xml:space="preserve">  </w:t>
            </w:r>
          </w:p>
        </w:tc>
      </w:tr>
      <w:tr w:rsidR="00736F0F" w:rsidRPr="00617031" w:rsidTr="00736F0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6F0F" w:rsidRPr="00930E38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736F0F" w:rsidRPr="00F36895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36F0F" w:rsidRPr="005C10FD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■</w:t>
            </w:r>
            <w:r w:rsidRPr="005C10FD">
              <w:rPr>
                <w:rFonts w:hint="eastAsia"/>
              </w:rPr>
              <w:t xml:space="preserve">　郵便物等の回送を受けている成年後見人　　□　左記以外の成年後見人　</w:t>
            </w:r>
          </w:p>
          <w:p w:rsidR="00736F0F" w:rsidRPr="005C10FD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736F0F" w:rsidRPr="00617031" w:rsidTr="00736F0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6688"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○○　</w:t>
            </w:r>
            <w:r>
              <w:rPr>
                <w:rFonts w:hAnsi="Times New Roman" w:cs="Times New Roman" w:hint="eastAsia"/>
              </w:rPr>
              <w:t xml:space="preserve">　　　　　　　　　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>○○市○○町○○○番地○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 xml:space="preserve">府　</w:t>
            </w:r>
            <w:r w:rsidR="0044102F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56688"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,県)</w:instrText>
            </w:r>
            <w:r w:rsidR="0044102F">
              <w:fldChar w:fldCharType="end"/>
            </w:r>
          </w:p>
        </w:tc>
      </w:tr>
      <w:tr w:rsidR="00736F0F" w:rsidRPr="00617031" w:rsidTr="00736F0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>〒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 xml:space="preserve">　</w:t>
            </w:r>
          </w:p>
          <w:p w:rsidR="00736F0F" w:rsidRPr="00617031" w:rsidRDefault="00736F0F" w:rsidP="00736F0F">
            <w:pPr>
              <w:tabs>
                <w:tab w:val="left" w:pos="2489"/>
              </w:tabs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21"/>
              <w:rPr>
                <w:rFonts w:hAnsi="Times New Roman" w:cs="Times New Roman"/>
                <w:sz w:val="24"/>
                <w:szCs w:val="24"/>
              </w:rPr>
            </w:pP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○○県○○市○○町○○○番地</w:t>
            </w:r>
            <w:r w:rsidRPr="00617031">
              <w:t xml:space="preserve">  </w:t>
            </w:r>
          </w:p>
        </w:tc>
      </w:tr>
      <w:tr w:rsidR="00736F0F" w:rsidRPr="00617031" w:rsidTr="00736F0F">
        <w:trPr>
          <w:trHeight w:val="71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 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　　○○病院</w:t>
            </w:r>
          </w:p>
        </w:tc>
      </w:tr>
      <w:tr w:rsidR="00736F0F" w:rsidRPr="00617031" w:rsidTr="00736F0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736F0F" w:rsidRPr="00617031" w:rsidRDefault="0044102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フリガナ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736F0F" w:rsidRP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タ　　　ロウ</w:t>
            </w:r>
          </w:p>
          <w:p w:rsidR="00736F0F" w:rsidRPr="00E70EE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736F0F" w:rsidRPr="00617031" w:rsidRDefault="00736F0F" w:rsidP="00736F0F">
            <w:pPr>
              <w:tabs>
                <w:tab w:val="left" w:pos="221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太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郎</w:t>
            </w:r>
          </w:p>
        </w:tc>
      </w:tr>
      <w:tr w:rsidR="00736F0F" w:rsidRPr="00617031" w:rsidTr="00736F0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736F0F" w:rsidRPr="00930E38" w:rsidRDefault="00736F0F" w:rsidP="00736F0F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736F0F" w:rsidRPr="00930E38" w:rsidRDefault="00736F0F" w:rsidP="00736F0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736F0F" w:rsidRDefault="00736F0F" w:rsidP="00736F0F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36F0F" w:rsidRPr="00617031" w:rsidRDefault="0044102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フリガナ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736F0F" w:rsidRDefault="00736F0F" w:rsidP="00736F0F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736F0F" w:rsidRPr="00736F0F" w:rsidRDefault="00736F0F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( 1/2 )</w:t>
      </w:r>
    </w:p>
    <w:sectPr w:rsidR="00736F0F" w:rsidRPr="00736F0F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0F" w:rsidRDefault="00736F0F">
      <w:r>
        <w:separator/>
      </w:r>
    </w:p>
  </w:endnote>
  <w:endnote w:type="continuationSeparator" w:id="0">
    <w:p w:rsidR="00736F0F" w:rsidRDefault="0073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0F" w:rsidRDefault="00736F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6F0F" w:rsidRDefault="0073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0F" w:rsidRDefault="00736F0F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</w:t>
    </w:r>
    <w:r w:rsidRPr="00245AA0">
      <w:rPr>
        <w:rFonts w:asciiTheme="majorEastAsia" w:eastAsiaTheme="majorEastAsia" w:hAnsiTheme="majorEastAsia" w:hint="eastAsia"/>
        <w:sz w:val="18"/>
        <w:szCs w:val="18"/>
      </w:rPr>
      <w:t>書式４－１</w:t>
    </w:r>
    <w:r w:rsidR="00461589">
      <w:rPr>
        <w:rFonts w:asciiTheme="majorEastAsia" w:eastAsiaTheme="majorEastAsia" w:hAnsiTheme="majorEastAsia" w:hint="eastAsia"/>
        <w:sz w:val="18"/>
        <w:szCs w:val="18"/>
      </w:rPr>
      <w:t xml:space="preserve">　回送</w:t>
    </w:r>
    <w:r w:rsidR="009E0B7A">
      <w:rPr>
        <w:rFonts w:asciiTheme="majorEastAsia" w:eastAsiaTheme="majorEastAsia" w:hAnsiTheme="majorEastAsia" w:hint="eastAsia"/>
        <w:sz w:val="18"/>
        <w:szCs w:val="18"/>
      </w:rPr>
      <w:t>嘱託の変更</w:t>
    </w:r>
    <w:r w:rsidR="00461589">
      <w:rPr>
        <w:rFonts w:asciiTheme="majorEastAsia" w:eastAsiaTheme="majorEastAsia" w:hAnsiTheme="majorEastAsia" w:hint="eastAsia"/>
        <w:sz w:val="18"/>
        <w:szCs w:val="18"/>
      </w:rPr>
      <w:t>申立てをする場合の記載例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C224C"/>
    <w:rsid w:val="00150CEF"/>
    <w:rsid w:val="0016115D"/>
    <w:rsid w:val="001E56DF"/>
    <w:rsid w:val="002245B2"/>
    <w:rsid w:val="00245AA0"/>
    <w:rsid w:val="00263A2A"/>
    <w:rsid w:val="00281267"/>
    <w:rsid w:val="002D14A3"/>
    <w:rsid w:val="002F0EC0"/>
    <w:rsid w:val="0034723B"/>
    <w:rsid w:val="00375D7E"/>
    <w:rsid w:val="00385C84"/>
    <w:rsid w:val="00410B68"/>
    <w:rsid w:val="004117F2"/>
    <w:rsid w:val="00432A92"/>
    <w:rsid w:val="0043532F"/>
    <w:rsid w:val="0044102F"/>
    <w:rsid w:val="00444EA6"/>
    <w:rsid w:val="00461589"/>
    <w:rsid w:val="00473532"/>
    <w:rsid w:val="004951EC"/>
    <w:rsid w:val="004A5F4A"/>
    <w:rsid w:val="004C241A"/>
    <w:rsid w:val="005801A1"/>
    <w:rsid w:val="005936AE"/>
    <w:rsid w:val="005C10FD"/>
    <w:rsid w:val="00617031"/>
    <w:rsid w:val="006329D3"/>
    <w:rsid w:val="006350DA"/>
    <w:rsid w:val="00652AAD"/>
    <w:rsid w:val="00655082"/>
    <w:rsid w:val="00675D26"/>
    <w:rsid w:val="00736F0F"/>
    <w:rsid w:val="007953BB"/>
    <w:rsid w:val="007A7BCC"/>
    <w:rsid w:val="007B42DD"/>
    <w:rsid w:val="007F0B8F"/>
    <w:rsid w:val="00856688"/>
    <w:rsid w:val="00861C58"/>
    <w:rsid w:val="0089701A"/>
    <w:rsid w:val="009138FC"/>
    <w:rsid w:val="0092076F"/>
    <w:rsid w:val="00930E38"/>
    <w:rsid w:val="00934227"/>
    <w:rsid w:val="009A2F65"/>
    <w:rsid w:val="009E0B7A"/>
    <w:rsid w:val="00A05432"/>
    <w:rsid w:val="00A515EA"/>
    <w:rsid w:val="00A52959"/>
    <w:rsid w:val="00A7727C"/>
    <w:rsid w:val="00AC1B96"/>
    <w:rsid w:val="00B15A97"/>
    <w:rsid w:val="00B356D7"/>
    <w:rsid w:val="00BB406F"/>
    <w:rsid w:val="00C16D10"/>
    <w:rsid w:val="00D3465D"/>
    <w:rsid w:val="00D527DE"/>
    <w:rsid w:val="00DF756C"/>
    <w:rsid w:val="00E231AB"/>
    <w:rsid w:val="00E6349D"/>
    <w:rsid w:val="00E70EE1"/>
    <w:rsid w:val="00E731EC"/>
    <w:rsid w:val="00E76BA7"/>
    <w:rsid w:val="00EC3871"/>
    <w:rsid w:val="00F36895"/>
    <w:rsid w:val="00F41ED7"/>
    <w:rsid w:val="00F47416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F54BB-90A6-4E62-8070-9185440E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583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星野俊也</cp:lastModifiedBy>
  <cp:revision>6</cp:revision>
  <cp:lastPrinted>2016-08-11T23:59:00Z</cp:lastPrinted>
  <dcterms:created xsi:type="dcterms:W3CDTF">2016-08-10T02:17:00Z</dcterms:created>
  <dcterms:modified xsi:type="dcterms:W3CDTF">2016-08-12T04:52:00Z</dcterms:modified>
</cp:coreProperties>
</file>